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4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Ивасюку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1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Ивасюку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1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Ивасюка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0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обогащени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Ивасюка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0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2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3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3rplc-32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4rplc-34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4rplc-0">
    <w:name w:val="cat-UserDefined grp-14 rplc-0"/>
    <w:basedOn w:val="DefaultParagraphFont"/>
  </w:style>
  <w:style w:type="character" w:customStyle="1" w:styleId="cat-UserDefinedgrp-15rplc-7">
    <w:name w:val="cat-UserDefined grp-15 rplc-7"/>
    <w:basedOn w:val="DefaultParagraphFont"/>
  </w:style>
  <w:style w:type="character" w:customStyle="1" w:styleId="cat-UserDefinedgrp-16rplc-9">
    <w:name w:val="cat-UserDefined grp-16 rplc-9"/>
    <w:basedOn w:val="DefaultParagraphFont"/>
  </w:style>
  <w:style w:type="character" w:customStyle="1" w:styleId="cat-UserDefinedgrp-17rplc-11">
    <w:name w:val="cat-UserDefined grp-17 rplc-11"/>
    <w:basedOn w:val="DefaultParagraphFont"/>
  </w:style>
  <w:style w:type="character" w:customStyle="1" w:styleId="cat-UserDefinedgrp-18rplc-13">
    <w:name w:val="cat-UserDefined grp-18 rplc-13"/>
    <w:basedOn w:val="DefaultParagraphFont"/>
  </w:style>
  <w:style w:type="character" w:customStyle="1" w:styleId="cat-UserDefinedgrp-17rplc-16">
    <w:name w:val="cat-UserDefined grp-17 rplc-16"/>
    <w:basedOn w:val="DefaultParagraphFont"/>
  </w:style>
  <w:style w:type="character" w:customStyle="1" w:styleId="cat-UserDefinedgrp-19rplc-17">
    <w:name w:val="cat-UserDefined grp-19 rplc-17"/>
    <w:basedOn w:val="DefaultParagraphFont"/>
  </w:style>
  <w:style w:type="character" w:customStyle="1" w:styleId="cat-UserDefinedgrp-20rplc-19">
    <w:name w:val="cat-UserDefined grp-20 rplc-19"/>
    <w:basedOn w:val="DefaultParagraphFont"/>
  </w:style>
  <w:style w:type="character" w:customStyle="1" w:styleId="cat-UserDefinedgrp-21rplc-21">
    <w:name w:val="cat-UserDefined grp-21 rplc-21"/>
    <w:basedOn w:val="DefaultParagraphFont"/>
  </w:style>
  <w:style w:type="character" w:customStyle="1" w:styleId="cat-UserDefinedgrp-20rplc-24">
    <w:name w:val="cat-UserDefined grp-20 rplc-24"/>
    <w:basedOn w:val="DefaultParagraphFont"/>
  </w:style>
  <w:style w:type="character" w:customStyle="1" w:styleId="cat-UserDefinedgrp-22rplc-25">
    <w:name w:val="cat-UserDefined grp-22 rplc-25"/>
    <w:basedOn w:val="DefaultParagraphFont"/>
  </w:style>
  <w:style w:type="character" w:customStyle="1" w:styleId="cat-UserDefinedgrp-23rplc-30">
    <w:name w:val="cat-UserDefined grp-23 rplc-30"/>
    <w:basedOn w:val="DefaultParagraphFont"/>
  </w:style>
  <w:style w:type="character" w:customStyle="1" w:styleId="cat-UserDefinedgrp-23rplc-32">
    <w:name w:val="cat-UserDefined grp-23 rplc-32"/>
    <w:basedOn w:val="DefaultParagraphFont"/>
  </w:style>
  <w:style w:type="character" w:customStyle="1" w:styleId="cat-UserDefinedgrp-24rplc-34">
    <w:name w:val="cat-UserDefined grp-24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